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pozywa brata —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z bratem się procesuje,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oskarża brata,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procesuje się brat z bratem i to przed niewiernymi!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procesuje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brat procesuje się z bratem,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 brat procesuje się z bratem, i to przed niewierzącymi!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procesuje się brat z bratem i to przed niewierzącymi.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wygląda, że brat z bratem się procesuje i to jeszcze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брат з братом судиться - та ще й перед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sądzi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brat wnosi sprawę przeciw bratu,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idzie z bratem do sądu, i to przed niewierzących?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musicie oskarżać się przed niewierzącymi?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2024-04-26T06:59:27Z</dcterms:modified>
</cp:coreProperties>
</file>