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Wolny bowiem będąc od wszystkich dla wszystkich siebie samego uczyniłem niewolnikiem aby więcej pozyskałbym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wolny* od wszystkich, uczyniłem się niewolnikiem wszystkich,** abym tym liczniejsze grono pozyskał.***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Wolny bowiem będąc od wszystkich, (dla) wszystkich siebie samego uczyniłem niewolnikiem, aby coraz liczniejszych pozyskałbym: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Wolny bowiem będąc od wszystkich (dla) wszystkich siebie samego uczyniłem niewolnikiem aby więcej pozyskałbym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jestem wolny wobec wszystkich, stałem się niewolnikiem wszystkich, aby pozyskać jak najliczniejsze grono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bowiem wolny wobec wszystkich, samego siebie uczyniłem niewolnikiem wszystkich, abym więcej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będąc wolnym od wszystkich, samegom siebie uczynił niewolnikiem wszystkim, abym ich więcej pozyskał.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będąc wolnym od wszytkich, uczyniłem się niewolnikiem wszytkich, abych ich więcej pozyskał.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zależąc od nikogo, stałem się niewolnikiem wszystkich, aby tym liczniejsi byli ci, których pozyskam.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wolnym wobec wszystkich, oddałem się w niewolę wszystkim, abym jak najwięcej ludzi pozyskał.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będąc wolny wobec wszystkich, samego siebie uczyniłem niewolnikiem wszystkich, aby jak najwięcej ludzi pozyskać.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wolny od wszystkich, stałem się niewolnikiem wszystkich, aby pozyskać jak najliczniejszych.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bowiem nie zależę od nikogo, zrobiłem z siebie niewolnika wszystkich, aby pozyskać jeszcze liczniejszych.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chociaż jestem człowiekiem w pełni wolnym, stałem się dla wszystkich jak niewolnik, aby pozyskać jak najwięcej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jestem od nikogo niezależny, to jednak stałem się niewolnikiem wszystkich, abym ich jak najwięcej pozyskał.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Будучи вільним від усіх, я себе підкорив усім, щоб багатьох здобути.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będąc wolnym od wszystkich, samego siebie uczyniłem niewolnikiem wszystkich, abym większą ilość pozyskał.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jestem wolnym człowiekiem, niezwiązanym niczyimi rozkazami, to uczyniłem siebie niewolnikiem wszystkich, ażeby pozyskać tylu, ilu tylko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jestem wolny wobec wszystkich osób, uczyniłem siebie niewolnikiem wszystkich, aby jak najwięcej osób pozyskać.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wolny, ale stałem się sługą wszystkich, aby w ten sposób pozyskać dla Chrystusa jak najwięcej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9:1&lt;/x&gt;; &lt;x&gt;530 10:29&lt;/x&gt;; &lt;x&gt;550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20:26-27&lt;/x&gt;; &lt;x&gt;540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18:15&lt;/x&gt;; &lt;x&gt;670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2024-05-03T14:26:00Z</dcterms:modified>
</cp:coreProperties>
</file>