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 tak pewnej śmierci uchronił nas i uchroni – w którym pokładamy nadzieję, że jeszcze uchroni,*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 tak wielkiej śmierci* wyciągnął nas i wyciągnie**, ku któremu nabraliśmy nadziei,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jeszcze*** wyciągnie,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"tak wielkich śmierci":..tak wielkiej śmierci"; "tak wielkiego niebezpieczeństwa".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 wyciąga": bez "i wyciągnie".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"i jeszcze": "że": "i że"; "że i"; "że jeszcze"; "i jeszcze" bez poprzedzającego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2024-04-24T10:15:53Z</dcterms:modified>
</cp:coreProperties>
</file>