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z niektórymi siebie samych stawiających ale sami w sobie samych siebie samych mierząc i porównując siebie samych z 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(do niektórych) lub porównywać się z niektórymi spośród tych, którzy siebie samych polecają* – oni jednak nie rozumują właściwie, gdy siebie sobą mierzą i siebie samych z sobą porównują.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odważamy się zaliczyć lub zestawić siebie samych (z) jakimiś (z tych) siebie samych polecających; ale sami w sobie samych siebie samych mierząc i zestawiając, siebie samych dla siebie samych nie 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(z) niektórymi siebie samych stawiających ale sami w sobie samych siebie samych mierząc i porównując siebie samych (z) sobą samymi nie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2024-05-04T18:37:14Z</dcterms:modified>
</cp:coreProperties>
</file>