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podziw i sympatia dla was rosną jeszcze bardziej, gdy sobie przypomina wasze posłuszeństwo oraz to, jak go przyjęliście: z szacunkiem i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serce jeszcze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wam, gdy wspomina posłuszeństwo was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tem więcej skłonione są ku wam, gdy wspomina posłuszeństwo wszystkich was, i jakoście go 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obficiej są ku wam, gdy wspomina na posłuszeństwo wszytkich was, jakoście go z 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zaś jego jeszcze bardziej lgnie ku wam, gdy wspomina wasze posłuszeństwo i 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uczucia jego względem was są jeszcze gorętsze, gdy wspomina posłuszeństwo wszystkich was, jak to przyjęliście go z bojaźnią i z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zaś jeszcze bardziej skłania się do was, gdy wspomina posłuszeństwo was wszystkich, jak to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jeszcze bardziej lgnie do was, gdy wspomina wasze posłuszeństwo oraz jak przyjęliście go z bojaźnią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coraz mocniej lgnie do was, gdy wspomina o waszym posłuszeństwie i jak z bojaźnią i drżeniem przyjęliście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lgnie teraz ku wam coraz bardziej, zwłaszcza na wspomnienie przyjęcia, jakiego doznał u was, gdy okazaliście mu posłuszeństwo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uczucia do was są bardzo głębokie, kiedy wspomina wasze posłuszeństwo oraz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дуже прихильне до вас, коли згадує про послух усіх вас, що з острахом і тремтінням прийняли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jest jeszcze bardziej ku wam, gdy przypomina sobie posłuszeństwo was wszystkich, jak z szacunkiem i drżeniem go przyjęliście.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uczucie do was jest jeszcze gorętsze, gdy wspomina waszą gotowość do posłuszeństwa i jak go przyjęliście z czcią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tkliwe uczucia ku wam są obfitsze, gdy sobie przypomina posłuszeństwo was wszystkich, jak go przyjęliście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szczerze was pokochał i ze wzruszeniem wspomina wasze posłuszeństwo oraz to, z jakim szacunkiem i przejęciem przyjęliście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2024-04-28T21:24:45Z</dcterms:modified>
</cp:coreProperties>
</file>