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miejsce;* nikogo nie skrzywdziliśmy,** nikogo nie zrujnowaliśmy,*** nikogo nie oszukaliśmy.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Miejcie miejsce dla nas; nikomu nie uczyniliśmy niesprawiedliwości, nikogo (nie) zniszczyliśmy, (względem) nikogo (nie) okazaliśmy 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(dla) nas nikogo nie uczyniliśmy niesprawiedliwości nikogo psuliśmy nikogo oszukaliśmy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20:33&lt;/x&gt;; &lt;x&gt;540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ani materialnie, ani duchowo (&lt;x&gt;540 7:2&lt;/x&gt;L.).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2024-04-28T23:13:37Z</dcterms:modified>
</cp:coreProperties>
</file>