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zaś wam bracia łaskę Boga tę która jest dana w zgromadzeniach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Powiadamiamy was zaś, bracia, o łasce* Boga, danej w zgromadzeniach Macedonii,**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Dajemy poznać zaś wam bracia, łaskę Boga, (tę) daną w (społecznościach) wywołanych Macedonii,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zaś wam bracia łaskę Boga (tę) która jest dana w zgromadzeniach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1:12&lt;/x&gt;; &lt;x&gt;540 9:14&lt;/x&gt;;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&lt;x&gt;540 1:16&lt;/x&gt;; &lt;x&gt;540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2024-04-27T21:10:06Z</dcterms:modified>
</cp:coreProperties>
</file>