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 jak jeśli miałby ktoś bardzo godna przyjęcia nie według tego jak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jest gotowość, uznaje się ją według tego, co ma, a nie według tego, czego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ochoczość poprzedza, według tego jak jeśli ma, bardzo godna przyjęcia, nie według tego jak nie ma*.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tego, jak jeśli miałby ktoś bardzo godna przyjęcia nie według tego, jak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3:27-28&lt;/x&gt;; &lt;x&gt;480 12:43-44&lt;/x&gt;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wiersza 12: ochocze obietnice mają wartość wtedy, gdy realnie oparte są na posiadaniu czegoś do ofiarowania.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2024-04-28T00:50:32Z</dcterms:modified>
</cp:coreProperties>
</file>