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zarówno jeśli chodzi o Tytusa, mojego towarzysza i współpracownika w waszych sprawach, jak i o pozostałych naszych braci — są oni apostołami kościołów,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Tytusa,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towarzyszem i współpracownikiem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naszych braci, są wysłannikami kościołów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idzie o Tytusa, ten jest moim towarzyszem i u was pomocnikiem; a jeźli też o braci naszych, posłami są zborów i 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dla Tytusa, który jest moim towarzyszem i pomocnikiem u was, chociaż bracia naszy, Apostołowie kościołów, chwała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jest moim towarzyszem i trudzi się ze mną dla was; a bracia nasi – to wysłańcy Kościołów, 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Tytusa, jest on moim towarzyszem i współpracownikiem wśród was; co zaś do naszych braci, są oni posłańcami zborów, 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Tytusa, to jest on moim towarzyszem i współpracownikiem wśród was, a jeśli chodzi o naszych braci, to są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Tytusa, to jest on moim towarzyszem i współpracuje ze mną ze względu na was. Nasi bracia natomiast to wysłannicy Kościołów i 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to jest on moim wspólnikiem i współpracownikiem w tym, co was dotyczy; a co do tych naszych braci, to są wysłannikami Kościołów, chwałą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jest on nie tylko moim towarzyszem, ale także współpracuje ze mną dla waszego dobra. Tamci dwaj bracia, wysłani przez Kościoły, są chlubą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Tytusa, to jest on moim towarzyszem i współpracuje ze mną dla waszego dobra. Jeżeli zaś chodzi o naszych braci, to są oni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Тита, то він мені товариш, а вам співробітник. Щодо наших братів, то вони посланці церков, слава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przez Tytusa będzie on dla was moim towarzyszem oraz współpracownikiem; czy to jako nasi bracia są oni apostołami zborów; a chwała tylko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Tytusa, to jest on moim towarzyszem i wraz ze mną trudzi się dla was; a pozostali bracia z nim są wysłannikami zgromadzeń i przynoszą chwałę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rodzi się jakieś pytanie co do Tytusa, jest on wspólnikiem moim oraz współpracownikiem dla waszej korzyści, jeśli zaś co do naszych braci, są oni apostołami zborów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zarówno Tytus—mój towarzysz i współpracownik, jak i inni wierzący wydelegowani przez kościoły—wszyscy oni służą Chrystusowi i oddają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2024-04-27T16:41:34Z</dcterms:modified>
</cp:coreProperties>
</file>