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Ewangelia głoszona wam przeze mnie* nie jest według (myśli) ludzkiej;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bowiem wam, bracia, dobrą nowinę ogłoszoną jako dobrą nowinę przeze mnie, że nie jest według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2:16&lt;/x&gt;; &lt;x&gt;520 16:25&lt;/x&gt;; &lt;x&gt;530 15:1-2&lt;/x&gt;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2024-03-29T05:09:31Z</dcterms:modified>
</cp:coreProperties>
</file>