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64"/>
        <w:gridCol w:w="3698"/>
        <w:gridCol w:w="37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chwalili przeze mnie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mego powodu chwalili 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oddawali chwałę przeze mnie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chwalili przeze mnie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mego powodu chwalili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chwalili Boga z mojego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sławili Boga 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wielbili Boga z mego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wysławiali Boga za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wielbili Boga z mojego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chwalili Boga z mego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 mnie wielbili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oddawali cześć Bogu za to, co ze mną uczynił.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wielbili Boga z mego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прославляли через мене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chwalili Boga z mojego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wychwalać Boga z mego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mojego powodu wielbili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9:8&lt;/x&gt;; &lt;x&gt;510 21:19-20&lt;/x&gt;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2024-04-24T19:36:58Z</dcterms:modified>
</cp:coreProperties>
</file>