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00"/>
        <w:gridCol w:w="5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wcześniej powiedzieliśmy i teraz znowu mówię jeśli ktoś wam głosi dobrą nowinę wbrew której przyjęliście przekleństwo niech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powiedzieliśmy przedtem, tak i teraz znowu mówię: Jeśli wam ktoś głosi ewangelię inną od tej, którą przejęliście, niech będzie przeklęty!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wcześniej powiedzieliśmy i teraz znowu mówię, jeśli ktoś wam głosi dobrą nowinę, wbrew którą* przyjęliście, zaklęciem** niech będzie.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wcześniej powiedzieliśmy i teraz znowu mówię jeśli ktoś wam głosi dobrą nowinę wbrew której przyjęliście przekleństwo niech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"wbrew którą" - sens: inną niż ta, którą.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rzeczy obłożonej klątwą rytualną. Nie wolno jej było używać ani nawet dotykać.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2024-03-29T13:16:14Z</dcterms:modified>
</cp:coreProperties>
</file>