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tym przypadku mamy przymierze uprawomocnione już wcześniej przez Boga. I nie uchyla go Prawo nadane czterysta trzydzieści lat później. Nie może ono podważyć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 zatwierdzonego przedtem przez Boga względem Chrystusa nie znosi prawo, które powstało czterysta trzydzieści lat później, tak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mówię, iż przymierza przedtem od Boga utwierdzonego względem Chrystusa, zakon, który po czterechset i po trzydziestu lat nastał, nie znosi, aby miał zepsuć obietnicę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powiadam: testamentu przedtym od Boga utwierdzonego, zakon, który po czterech set i trzydzieści lat dan jest, nie wątli ku zepsowaniu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przez to powiedzieć: testamentu, uprzednio przez Boga prawnie ustanowionego, Prawo, które powstało czterysta trzydzieści lat później, nie może obalić, tak 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 to: Testamentu uprzednio przez Boga uprawomocnionego nie unieważnia zakon, który został nadany czterysta trzydzieści lat później, tak żeby obietnica była unicestwiona.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Prawo, które powstało po czterystu trzydziestu latach, nie obala testamentu wcześniej ustanowionego przez Boga, aby unieważnić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więc: Testamentu uwiarygodnionego przez Boga nie może unieważnić Prawo ustanowione czterysta trzydzieści lat później i w ten sposób zniweczyć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chcę powiedzieć: Testamentu potwierdzonego wcześniej przez Boga nie odwołuje Prawo, powstałe czterysta trzydzieści lat później, by unieważnić ową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Powtarzam więc: testamentu, który Bóg uprzednio potwierdził, nie obala Prawo, nadane czterysta trzydzieści lat później, ani nie przekreśla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przez to powiedzieć: Testamentu, sporządzonego prawnie przez Boga, nie może znieść Prawo, które powstało po czterystu trzydziestu latach, bo inaczej obietnica byłaby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кажу, що попередньо ствердженого Богом Завіту про Христа, - закон, що прийшов по чотириста тридцяти роках, не відкидає так, щоб скасувати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bo wcześniej ustalonego przez Boga testamentu względem Chrystusa, Prawo które nastało po czterystu i trzydziestu latach nie unieważnia co do zniesienia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powiedzieć, co następuje: prawna część Tory, która powstała czterysta trzydzieści lat później, nie unieważnia ślubu złożonego przez Boga i nie może znieść tej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mówię: Przymierza, które Bóg poprzednio uprawomocnił, Prawo powstałe w czterysta trzydzieści lat później nie unieważnia, tak by znieść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Wniosek jest taki, że umowa zawarta przez Boga nie może być unieważniona przez Prawo Mojżesza, nadane czterysta trzydzieści lat później. Prawo to nie może też anulować obietnicy.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2024-04-29T05:07:47Z</dcterms:modified>
</cp:coreProperties>
</file>