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4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zaś wiara już nie pod pedagogiem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przyszła wiara, nie jesteśmy już pod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przyszła) zaś wiara, już nie pod wychowawcą* jesteśmy.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przypis do 3.24*.]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zaś wiara już nie pod pedagogiem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2024-04-29T04:03:40Z</dcterms:modified>
</cp:coreProperties>
</file>