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Greka,* nie ma niewolnika ani wolnego, nie ma mężczyzny ani kobiety,** gdyż wy wszyscy jesteście jedno*** w Jezusie Chrystusie.****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Judejczyk ani Hellen, nie jest niewolnik ani wolny, nie jest męskie i żeńskie; wszyscy bowiem wy jednym jesteście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znaczenia, czy ktoś jest Żydem, czy Grekiem, niewolnikiem czy wolnym, mężczyzną czy kobietą — wszyscy jesteście jednością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 nie ma niewolnika ani wolnego, nie ma mężczyzny ani kobiety; wszyscy bowiem jedno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Żyda, ani Greka; nie masz niewolnika ani wolnego; nie masz mężczyzny i niewiasty; albowiem wszyscy wy jednym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Żyd ani Greczyn, nie jest niewolnik ani wolny, nie jest mężczyzna ani niewiasta. Abowiem wszyscy wy jedno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poganina, nie ma już niewolnika ani człowieka wolnego, nie ma już mężczyzny ani kobiety, wszyscy bowiem jesteście kimś jednym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Żyda ani Greka, nie masz niewolnika ani wolnego, nie masz mężczyzny ani kobiety; albowiem wy wszyscy jedno jesteście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Greka, nie ma niewolnika ani wolnego, nie ma mężczyzny ani kobiety. Wszyscy bowiem stanowicie jedność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Greka, nie ma niewolnika ani wolnego, nie ma mężczyzny ani kobiety, ponieważ wszyscy jesteście jedno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nie ma Judejczyka czy poganina, nie ma niewolnika czy wolnego, nie ma mężczyzny czy kobiety: bo wszyscy kimś jednym jesteście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więc już różnicy między Żydami a Grekami, wolnymi a niewolnikami, mężczyznami a kobietami, jesteście bowiem jednością w Jezusie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odtąd Żyd ani Grek, nie istnieje niewolnik ani wolny, nie istnieje mężczyzna i kobieta - wy wszyscy bowiem stanowicie jedność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ні юдея, ні поганина; нема раба, ні вільного, нема чоловічого роду, ні жіночого: всі ви є одним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nie znajduje się Żyd, czy Grek; wewnątrz nie znajduje się niewolnik, ani wolny; wewnątrz nie znajduje się męskie i żeńskie; gdyż wy wszyscy jesteście w Chrystusie Jezusie 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Żyda, ani nie-Żyda, ani niewolnika, ani wolnego, ani mężczyzny, ani kobiety. Bo w jedności z Mesjaszem Jeszuą wszyscy jedno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 nie ma niewolnika ani wolnego, nie ma mężczyzny ani kobiety: wy wszyscy bowiem jesteście jedną osobą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więc różnicy między Żydem a poganinem, niewolnikiem a człowiekiem wolnym, mężczyzną a kobietą—zjednoczeni w Chrystusie Jezusie wszyscy stanowicie jedność.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&lt;x&gt;500 17:11&lt;/x&gt;; &lt;x&gt;560 2:14-16&lt;/x&gt;;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2024-04-29T01:38:55Z</dcterms:modified>
</cp:coreProperties>
</file>