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8"/>
        <w:gridCol w:w="3285"/>
        <w:gridCol w:w="4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zatem że z wiary ci są synowie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zatem, że ci, którzy są z wiary, są synami Abrahama.*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Wiedzcie zatem, że (ci) dzięki wierze, ci synami są Abrahama.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zatem że z wiary ci są synowie Abrahama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2024-04-29T02:37:49Z</dcterms:modified>
</cp:coreProperties>
</file>