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4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poznaliście Boga,* a raczej, gdy zostaliście przez Boga poznani,** dlaczego znów zawracacie do słabych i nędznych żywiołów,*** pod którymi ponownie chcecie służyć?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poznawszy Boga, bardziej zaś poznani przez Boga, jak zawracacie znowu do (tych) nie mających siły i ubogich elementów, którym znowu od początku być niewolnikami chcecie?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8:3&lt;/x&gt;; &lt;x&gt;620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2024-05-04T04:25:20Z</dcterms:modified>
</cp:coreProperties>
</file>