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6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wy, wysłuchawszy ― słowa ― prawdy, ― dobrej nowiny ― zbawienia waszego, w którym i uwierzywszy zostaliście zapieczętowani ― Duchem, ― obietnicy ―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o zbawieniu waszym w którym i uwierzywszy zostaliście opieczętowani Duchem obietnicy tym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i wy, gdy usłyszeliście Słowo prawdy,* ewangelię waszego zbawienia – w którym też uwierzyliście – zostaliście zapieczętowani** obiecanym*** Duchem Świętym,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którym* i wy usłyszawszy słowo prawdy, dobrą nowinę (o) zbawieniu waszym, w którym** i uwierzywszy zostaliście opieczętowani Duchem obietnicy, (tym) Świętym,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i wy usłyszawszy Słowo prawdy dobrą nowinę (o) zbawieniu waszym w którym i uwierzywszy zostaliście opieczętowani Duchem obietnicy (tym)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1:22&lt;/x&gt;; &lt;x&gt;540 5:5&lt;/x&gt;; &lt;x&gt;560 4:30&lt;/x&gt;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Prawdopodobny sens: dzięki któremu.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Zgodnie z gramatyką przekład "w którym" odniesiony jest do "Pomazańca", lecz również zgodne z gramatyką byłoby odniesienie tego zaimka "w którym" do "dobrą nowinę", lecz wtedy należałoby zmienić w polskiej wersji "w którym" na "w której". Prawdopodobny sens: "dzięki któremu" lub "dzięki której".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2024-04-26T20:11:04Z</dcterms:modified>
</cp:coreProperties>
</file>