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Bóg ― Pana naszego Jezusa Pomazańca, ― Ojciec ― chwały, oby dał wam ducha mądrości i objawienia w poznaniu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 Jezusa Chrystusa, Ojciec chwały, dał wam ducha mądrości i objawienia w (dogłębnym) poznaniu Jego,*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Bóg Pana naszego, Jezusa Pomazańca, Ojciec chwały, dałby wam Ducha mądrości i objawienia w poznaniu Go*,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1:3-4&lt;/x&gt;; &lt;x&gt;580 1:3&lt;/x&gt;; &lt;x&gt;590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odnosi się do Boga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2024-04-23T07:42:41Z</dcterms:modified>
</cp:coreProperties>
</file>