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99"/>
        <w:gridCol w:w="4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uwielbienia chwały ― łaski Jego, którą łaskawie obdarował nas w ― Umiłowanym,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pochwale chwały łaski Jego w której obdarzył łaską nas w Tym który jest umiłowany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uwielbienia* chwały** swojej łaski,*** którą obdarzył nas w Ukochanym.****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pochwale blasku łaski Jego*, którą napełnił łaską** nas w Umiłowanym,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pochwale chwały łaski Jego w (której) obdarzył łaską nas w (Tym) który jest umiłowany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tym większej chwały Jego łaski, którą obdarzył nas w Ukochanym.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uwielbienia chwały swojej łaski, którą obdarzył nas w umiłowanym;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chwale sławnej łaski swojej, którą nas udarował w onym umiłowanym: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chwale sławy łaski swojej, przez którą nas przyjemnymi uczynił w umiłowanym Synie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chwale majestatu swej łaski, którą obdarzył nas w Umiłowanym.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uwielbieniu chwalebnej łaski swojej, którą nas obdarzył w Umiłowanym.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uwielbienia chwały Jego łaski, którą obdarzył nas w Umiłowanym.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 uwielbiony majestat Jego łaski, którą obdarzył nas w Umiłowanym.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abyśmy wychwalali wspaniałość Jego łaskawości, którą nam okazał w Umiłowanym.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Rozgłaszajmy więc wspaniałość jego łaski, którą nas obdarzył w umiłowanym Synu,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ukazania wspaniałości swojej łaski, którą obdarzył nas w Umiłowanym.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хвалу слави своєї благодаті, якою обдарував нас в улюбленому.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chwale wspaniałości Jego łaski, jaką nas napełnił w Swoim umiłowanym.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przynieśli Mu chlubę współmierną do chwały łaski, jaką nam dał w swym Umiłowanym.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sławie swej chwalebnej życzliwości niezasłużonej, którą nas życzliwie obdarzył przez swego umiłowanego.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objawić światu swoją wielką łaskę, którą okazał nam poprzez swojego ukochanego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1:18&lt;/x&gt;; &lt;x&gt;560 3:21&lt;/x&gt;; &lt;x&gt;580 1:27&lt;/x&gt;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1:7&lt;/x&gt;; &lt;x&gt;560 2:7&lt;/x&gt;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3:17&lt;/x&gt;; &lt;x&gt;470 17:5&lt;/x&gt;; &lt;x&gt;580 1:13&lt;/x&gt;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swojej.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,,którą napełnił łaską" - niepełna figura etymologica. Zaimek "którą" zastępuje rzeczownik "łaski".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2024-04-20T09:22:41Z</dcterms:modified>
</cp:coreProperties>
</file>