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37"/>
        <w:gridCol w:w="3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2024-04-20T08:33:11Z</dcterms:modified>
</cp:coreProperties>
</file>