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5"/>
        <w:gridCol w:w="4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jesteście razem budowani w mieszkanie ― Boga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jesteście razem budowani w mieszkanie Boga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razem jesteście budowani na mieszkanie Boga* w Duchu.**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wy jesteście wspólnie budowani na zamieszkanie* Boga w Duchu**.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jesteście razem budowani w mieszkanie Boga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również wy wspólnie się budujecie na mieszkanie Boga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i wy razem się budujecie, aby być mieszkaniem Boga przez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też i wy się wespół budujecie, abyście byli mieszkaniem Bożem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też i wy pospołu budujecie się na mieszkanie Boże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 także wznosicie się we wspólnym budowaniu, by stanowić mieszkanie Boga przez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i wy się wespół budujecie na mieszkanie Boże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 zostaliście włączeni we wspólne budowanie, by w Duchu stać się mieszkaniem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także wy wspólnie budujecie, aby być mieszkaniem Boga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nim i wy rośniecie wspólnie jako budowla, by być mieszkaniem Boga dzięki Duchowi.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także, wraz z innymi, jesteście częścią domu, w którym przebywa Bóg przez swego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 Ducha przygotować mieszkanie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якому й ви будуєтеся Духом на Боже помешкання.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wspólnie jesteście budowani na siedzibę Boga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 jedności z Nim wy sami stajecie się razem częścią budowli duchowego mieszkania dla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nim również wy jesteście razem budowani, aby stanowić miejsce, w którym Bóg zamieszka przez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jesteście częścią budowli, w której mieszka Boży Duch!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6:16&lt;/x&gt;; &lt;x&gt;730 21:3&lt;/x&gt;; &lt;x&gt;670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budujecie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4:24&lt;/x&gt;; &lt;x&gt;560 3:5&lt;/x&gt;; &lt;x&gt;560 5:18&lt;/x&gt;; &lt;x&gt;560 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Wyraz ten wykazuje zmianę oznaczania: z nomen actionis na nomen rei actae.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Duchu" - możliwy sens instrumentalny: "Duchem".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2024-04-27T05:40:56Z</dcterms:modified>
</cp:coreProperties>
</file>