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4"/>
        <w:gridCol w:w="3074"/>
        <w:gridCol w:w="46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go uświęciłby oczyściwszy kąpielą wody w przesłaniu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je uświęcić,* oczyściwszy kąpielą** wodną*** w słowie,****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ją uświęciłby, oczyściwszy kąpielą wody w słowie,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go uświęciłby oczyściwszy kąpielą wody w przesłaniu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17:17&lt;/x&gt;; &lt;x&gt;650 10:10&lt;/x&gt;; &lt;x&gt;650 13:12&lt;/x&gt;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Kąpiel : λουτρόν : (1) najczęściej miejsce kąpieli (np. basenu z wodą); (2) sama kąpiel; &lt;x&gt;560 5:26&lt;/x&gt;L.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6:11&lt;/x&gt;; &lt;x&gt;630 3:5&lt;/x&gt;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kąpiel wodna w słowie, λουτρῷ τοῦ ὕδατος ἐν ῥήματι, to chrzest, udzielany na podstawie wyznania wiary, por. &lt;x&gt;510 22:16&lt;/x&gt;; &lt;x&gt;560 5:26&lt;/x&gt;L.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15:3&lt;/x&gt;; &lt;x&gt;500 17:17&lt;/x&gt;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2024-05-06T13:35:33Z</dcterms:modified>
</cp:coreProperties>
</file>