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6"/>
        <w:gridCol w:w="3035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członki jesteśmy ciała Jego z ciała Jego i z kości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członkami Jego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członkami jesteśmy Ciała Jego*.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członki jesteśmy ciała Jego z ciała Jego i z kości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członkami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jesteśmy członkami jego ciała, z ciała jego i z kości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Gdyżeśmy członkami ciała jego, z ciała jego i z kości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członkami ciała jego z ciała jego i z kości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członkami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członkami ciała jego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przecież członkami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my tworzymy z Nim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jesteśmy członkami Jego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my właśnie jesteśmy członkami jego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jesteśmy członkami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- члени його тіла: [з його тіла і з його кісток].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członkami jego ciała, z jego ciała wewnętrznego i z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członkami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jesteśmy członkami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 i do którego należymy.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6:15&lt;/x&gt;; &lt;x&gt;530 12:12&lt;/x&gt;; &lt;x&gt;560 1:23&lt;/x&gt;; &lt;x&gt;580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"Jego i z kości Jego": "Jego z ciała Jego i z kości Jego": "Jego z ciała Jego i ust 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2024-05-06T20:38:17Z</dcterms:modified>
</cp:coreProperties>
</file>