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Filipian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954"/>
        <w:gridCol w:w="579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z 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bracia w Panu, przekonani przez moje więzy, tym bardziej zdobywają się na odwagę,* (by) bez lęku opowiadać Słowo.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coraz liczniejsi (z) braci w Panu, przekonani więzami mymi, jeszcze obficiej odważać się* bez bojaźni słowo mówić**.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coraz liczniejsi (z) braci w Panu będąc przekonani więzami moimi bardziej ośmielać się bez obaw Słowo mówić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Przez to coraz więcej braci w Panu, przekonanych dzięki moim kajdanom, nabiera śmiałości do głoszenia Słowa.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wielu braci w Panu nabrało otuchy z powodu moich więzów i z większą odwagą, bez lęku zaczęło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wiele ich z braci w Panu serca nabywszy z moich związek, śmielszymi są, bez bojaźni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więcej z braciej w Panie, dufając okowam moim, obficiej śmieli bez bojaźni słowo Boże opowiadać.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tak więcej braci, ośmielonych w Panu moimi kajdanami, bardziej się odważa głosić bez lęku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 nabrała otuchy z powodu więzów moich i zaczęła z większą śmiałością, bez bojaźni, głosić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większość braci w Panu, przekonana moimi więzami, ma odwagę jeszcze gorliwiej i bez lęku głosić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Dzięki temu coraz więcej braci w Panu, ośmielonych moimi kajdanami, z niezwykłą odwagą i bez lęku głosi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tym większa liczba braci w Panu, zachęcona moim uwięzieniem, coraz śmielej głosi bez lęku słowo.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Większość naszych współwyznawców, pod wrażeniem mego uwięzienia, zaczęła z jeszcze większą śmiałością, bez obawy głosić Słowo Boże.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wielu z braci, ośmielonych moimi kajdanami dla Pana, ze wzmożoną odwagą głosi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Багатьом братам у Господі мої кайдани додали сміливости і вони набралися відваги без страху звіщати слово.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Także coraz liczniejsi z braci w Panu, kiedy się przekonali moimi pętami jeszcze bardziej, bez lęku odważają się mówić słowo.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mój pobyt w więzieniu dodał otuchy większości braci w Panu, tak że stali się znacznie śmielsi w nieustraszonym głoszeniu słowa Bożego.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większość braci w Panu, żywiąc ufność z racji moich więzów więziennych, okazuje tym większą odwagę, by nieustannie mówić słowo Boże.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coraz większa grupa wierzących, zachęconych moją postawą, z odwagą głosi słowo Boże, nie bojąc się nawet więzienia.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ważą się.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"coraz liczniejsi (...) przekonani (...) odważać się" - w oryginale accusativus cum infinitivo w zdaniu skutkowym. Składniej: "coraz liczniejsi z braci w Panu. przekonani więzami mymi, jeszcze obficiej odważają się".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Inne lekcje zamiast "słowo mówić": "słowo Pana mówić"; "słowo Boga mówić"; "słowo mówić Boga"; "Boga słowo mówić".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2024-04-19T21:00:57Z</dcterms:modified>
</cp:coreProperties>
</file>