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– to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zatrzymywać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ciele konieczniejsze z powodu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pozostawać w ciele konieczniejsze z powodu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pozostać w ciele — to dla was korzystniejsze.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 potrzebniej jest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zostać w ciele, potrzebna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pozostawać zaś w ciele to bardziej konieczne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drugiej strony pozostać w ciele, to ze względu na was rzecz potrzebniejsza.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pozostać zaś w ciele jest bardziej potrzebne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dla was jest bardziej konieczne, abym pozostał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pozostać natomiast w ciele — bardziej potrzebne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ze względu na was lepiej, żebym jeszcze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pozostanie przy życiu byłoby ze względu na was bardziej pożyteczne.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залишатися в тілі - потрібніше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pozostać w cielesnej naturze jest potrzebniejsze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potrzebniejsze jest zostać jeszcze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moje pozostawanie w ciele jest ze względu na was konieczniejsze.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jednak pozostał przy życiu, to mógłbym jeszcze zrobić dla was wiele dobrego.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2024-04-26T21:16:56Z</dcterms:modified>
</cp:coreProperties>
</file>