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wiem na pewno, że pozostanę i że przy was wszystkich będę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będąc przekonany wiem, że pozostanę i trwać będę przy wszystkich was ku waszemu postępowi i radości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2024-04-26T13:42:43Z</dcterms:modified>
</cp:coreProperties>
</file>