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4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― imieniu Jezusa każde kolano zgieło się niebiańskich i ziemskich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(bytów)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każde kolano zgięłoby się niebieskich, i ziemskich, i podziemnych*,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 zgięło się każde kolano w niebie, na ziemi, 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wszelkie kolano na niebie, na ziemi i 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imieniu Jezusowem wszelkie się kolano skłaniało, tych, którzy są na niebiesiech i tych, którzy są na ziemi, i tych, którzy są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Jezusowe wszelkie kolano klękało: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istot niebieskich i ziemskich, i podziemnych.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wszelkie kolano na niebie i na ziemi,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w niebiosach, na ziemi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istot niebieskich i ziemskich,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uklękło każde kolano: [istot] niebieskich, naziemnych i podziemnych,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wszystkie istoty w niebie, na ziemi i pod ziemią oddawały cześć Jezusowi,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każde kolano w niebie, na ziemi i 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перед ім'ям Ісуса вклонилося кожне коліно - і небесних, і земних, і підземних;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istot niebiańskich, ziemskich i podziemnych.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dla uczczenia imienia danego Jeszui zgięło się każde kolano - w niebie, na ziemi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imię Jezusa zgięło się wszelkie kolano tych w niebie i tych na ziemi, i tych 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go, każda istota, żyjąca w niebie, na ziemi i pod ziemią, padnie na kolana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istot.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2024-04-28T03:20:36Z</dcterms:modified>
</cp:coreProperties>
</file>