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język wyznałby, że PANEM JEZUS POMAZANIEC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(aby) wszelki język wyznał,* że Jezus Chrystus jest Panem, na chwałę Boga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język wyznałby, że Panem Jezus Pomazaniec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&lt;x&gt;520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2024-04-27T18:48:26Z</dcterms:modified>
</cp:coreProperties>
</file>