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jest ― działający w was i ― chcenie i ― wykonanie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 wszelkiej]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Tym działającym w was i chcieć i wykonać dla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Bóg jest Tym, który sprawia w was chcenie i wykonanie ze względu na dobrą wolę.*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jest (Ten) działający w was i (to) chcieć, i (to) działać dla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(Tym) działającym w was i chcieć i wykonać dla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to bowiem jest sprawcą waszych pragnień i działań płynących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sprawia w was i chęć, i wykonanie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jest, który sprawuje w was chcenie i skuteczne wykonanie według upodobania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jest, który sprawuje w was i chcieć, i wykonać, wedle dobrej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Bóg jest w was sprawcą i chcenia, i działania zgodnie z [Jego]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to według upodobania sprawia w was i chcenie i wykonanie.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tym, który sprawia, że pragniecie i działacie według 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sprawia, że pragniecie i działacie zgodnie z Jego 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Bóg w was sprawia i to chcenie, i to wykonanie według swojego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 Bóg budzi w was pragnienie zbawienia i umożliwia jego uzyskanie, bo taka jest jego wola.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sprawcą waszych pragnień i czynów wedle (swego)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Бог викликає у вас і бажання і дію - доброю волею.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jest Tym, który według upodobania, działa w was chcenie i skutek.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Bóg sprawia wśród was zarówno chęć, jak i czynienie tego,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Bóg ze względu na swe upodobanie działa w nas, byście i chcieli, i działali.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bowiem daje wam zarówno dobre chęci, jak i siły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ze względu na dobrą wolę (l. upodobanie), ὑπὲρ τῆς εὐδοκίας, tj. (a) naszą dobrą wolę; (b) Jego dobrą wolę, por. SG: według Jego upodobania, ּ</w:t>
      </w:r>
      <w:r>
        <w:rPr>
          <w:rtl/>
        </w:rPr>
        <w:t>כְחֶפְצֹו</w:t>
      </w:r>
      <w:r>
        <w:rPr>
          <w:rtl w:val="0"/>
        </w:rPr>
        <w:t xml:space="preserve"> (kecheftso).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&lt;x&gt;520 9:16&lt;/x&gt;; &lt;x&gt;530 12:6&lt;/x&gt;; &lt;x&gt;530 15:10&lt;/x&gt;; &lt;x&gt;540 3:5&lt;/x&gt;; &lt;x&gt;590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2024-04-27T19:26:12Z</dcterms:modified>
</cp:coreProperties>
</file>