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historię, że niczym dziecko ojcu służył on razem ze mną przy głoszeniu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jest wypróbowany, gdyż jak syn z ojcem, tak on wraz ze mną służył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wiecie, iż on jest doświadczonym, a iż jako syn z ojcem ze mną służył w 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doświadczenie jego poznajcie, iż jako syn ojcu ze mną służył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został wypróbowany: bo jak dziecko ojcu, tak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jest on wypróbowany, gdyż jak dziecię ojcu, tak on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zaś jego charakter: jak dziecko ojcu, tak on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zresztą, że można na nim polegać, gdyż służył mi jak dziecko ojcu w szerzeniu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wysoką próbę znacie, że jak syn z ojcem służył on ze mną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on, Tymoteusz, jak wiecie, dał się poznać z najlepszej strony, gdy razem ze mną, jak syn z ojcem, pracował w służbie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już przeszedł próbę, bo jak syn ojcu służył mi w krzewieniu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Досвідченість же його знаєте, бо наче син батькові послужив зі мною для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uznajcie jego doświadczenie, ponieważ jak dziecko z ojcem razem ze mną służył względem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znacie jego charakter, że niczym dziecko ze swym ojcem oddał się wraz ze mną w niewolę, aby szerzyć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wiecie, jaki dowód złożył o sobie – że jak dziecko z ojcem, tak on wraz ze mną służył niczym niewolnik w krzewieniu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oddanie Tymoteusza—w głoszeniu dobrej nowiny pomagał mi jak rodzony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2024-04-27T19:40:16Z</dcterms:modified>
</cp:coreProperties>
</file>