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4"/>
        <w:gridCol w:w="3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i sam wkrótce do was przyjdę.*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 w Panu, że i sam szybko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2024-04-28T04:17:38Z</dcterms:modified>
</cp:coreProperties>
</file>