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17"/>
        <w:gridCol w:w="4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stęskniony był wszystkich was, i zaniepokojonym będąc, dlatego, że usłyszeliściem, że zachorował.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tęskniącym był wszystkich was i niepokojąc się dlatego że usłyszeliście że był 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Tęsknił on bowiem do was wszystkich i martwił się, bo usłyszeliście, że zachorował.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pragnącym był wszystkich was* i będąc zaniepokojonym, dlatego że usłyszeliście, że zachorował.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tęskniącym był wszystkich was i niepokojąc się dlatego, że usłyszeliście że był 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Tęsknił za wami. Martwił się też tym, że dotarła do was wiadomość o jego chorobie.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tęsknił za wami wszystkimi i bardzo się smucił, gdyż słyszeliście, że zachorował.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pragnął was wszystkich i bardzo się frasował, żeście słyszeli, iż zachorował.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pragnął was wszytkich i frasował się, dlatego żeście byli słyszeli, że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bardzo tęsknił za wami wszystkimi i dręczył się tym, że usłyszeliście o jego chorobie.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zaiste tęsknił do was wszystkich i bardzo się smucił, dlatego że słyszeliście, iż zachorował.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tęsknił do was wszystkich i bardzo się smucił, gdyż usłyszeliście, że zachorował.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Tęsknił on za wami wszystkimi i martwił się, że dowiedzieliście się o jego chorobie.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Tęskni on bowiem za wami wszystkimi i martwi się, że dowiedzieliście się o jego chorobie.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Bardzo tęsknił za wami wszystkimi i martwił się, że dowiedzieliście się o jego chorobie.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Stęsknił się bowiem za wami wszystkimi i zadręczał myślą, że dowiedzieliście się o jego chorobie.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він побивався за всіма вами й тужив, бо ви почули, що він хворів.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pragnął was wszystkich oraz był zaniepokojonym, bo usłyszeliście, że zachorował.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tęskni za wami wszystkimi i trapi się, że dowiedzieliście się, że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gorąco pragnie ujrzeć was wszystkich i jest przygnębiony, ponieważ usłyszeliście, iż zachorował.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jednak, jak bardzo za wami tęsknił i niepokoił się, wiedząc, że martwicie się jego chorobą.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lekcja: "was zobaczyć".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2024-04-28T08:46:19Z</dcterms:modified>
</cp:coreProperties>
</file>