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57"/>
        <w:gridCol w:w="51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bowiem zachorował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[tak, że]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niemal blisko śmierci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[był]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Ale ― Bóg zlitował się mu, nie jego zaś jedynie, ale i mnie, abym nie smutek za smutkiem miał.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bowiem był słaby niemal blisko śmierci ale Bóg nad nim zlitował się nie nad nim zaś jedynie ale i nade mną aby nie smutek do smutku miałbym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rzeczywiście zachorował – tak, że bliski był śmierci. Ale Bóg zmiłował się nad nim; a nie tylko nad nim, lecz również nade mną, abym nie miał smutku za smutkiem.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bowiem zachorował niemal blisko śmierci. Ale Bóg zlitował się (nad) nim, nie (nad) nim zaś jedynie, ale i (nade) mną, aby nie smutek do smutku miałbym.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bowiem był słaby niemal blisko śmierci ale Bóg (nad) nim zlitował się nie (nad) nim zaś jedynie ale i (nade) mną aby nie smutek do smutku miałbym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rzeczywiście zachorował. Omal nie umarł. Bóg jednak zmiłował się nad nim, a także nade mną, abym nie miał jednego zmartwienia za drugim.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Rzeczywiście bowiem chorował tak, że był bliski śmierci. Lecz Bóg zmiłował się nad nim, a nie tylko nad nim, ale i nade mną, abym nie doznawał smutku za smutkiem.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wprawdzie chorował mało nie na śmierć; ale się Bóg zmiłował nad nim, a nie tylko nad nim, ale i nade mną, abym nie miał smutku na smutek.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iście chorował aż do śmierci: ale Bóg smiłował się nad nim, a nie tylko nad nim, ale też nade mną, iżbym nie miał smutku na smutek.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Rzeczywiście bowiem zachorował, tak iż był bliski śmierci. Ale Bóg się nad nim zmiłował; nie tylko zresztą nad nim, lecz i nade mną, bym nie doznał smutku jednego po drugim.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rzeczywiście chorował tak, że był bliski śmierci; ale Bóg zmiłował się nad nim, a nie tylko nad nim, lecz i nade mną, abym nie miał smutku za smutkiem.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Zachorował bowiem tak bardzo, że był bliski śmierci. Bóg jednak zlitował się nad nim, nie tylko zaś nad nim, ale i nade mną, abym nie miał nadmiaru zmartwień.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Rzeczywiście bowiem zachorował tak, że był bliski śmierci. Bóg jednak zmiłował się nad nim; i nie tylko nad nim, lecz także nade mną, aby nie przygniatał mnie smutek jeden po drugim.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Rzeczywiście zachorował i bliski był śmierci. Bóg jednak zlitował się nad nim, a nie tylko nad nim, lecz i nade mną, aby mój ból nie podwoił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Rzeczywiście był ciężko chory, a nawet bliski śmierci; Bóg jednak zlitował się nad nim, zresztą nie tylko nad nim, ale i nade mną, aby mi oszczędzić dodatkowych trosk.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rzeczywiście tak się rozchorował, że był już bliski śmierci. Bóg jednak zlitował się nie tylko nad nim, ale i nade mną, abym nie miał jednego smutku po drugim.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таки хворів смертельно, але Бог помилував його, - і не тільки його, а й мене, щоб я не переживав смуток за смутком.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zachorował niemalże blisko śmierci. Ale Bóg się nad nim zlitował. I nie tylko nad nim, ale i nade mną, abym nie miał smutku po smutku.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Rzeczywiście chorował i bliski był śmierci, ale Bóg okazał mu miłosierdzie - i nie tylko jemu, ale i mnie, żeby mnie nie spotykała troska za troską.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rzeczywiście, zachorował niemalże śmiertelnie, ale Bóg się nad nim zmiłował, a właściwie nie tylko nad nim, lecz także nade mną, żebym nie doznawał smutku za smutkiem.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Rzeczywiście był bowiem bliski śmierci, ale Bóg zlitował się nad nim. Zresztą nie tylko nad nim, ale i nade mną, abym w tej trudnej sytuacji nie przeżywał dodatkowego smutku.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2024-04-27T17:46:52Z</dcterms:modified>
</cp:coreProperties>
</file>