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1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zachorował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[tak, 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niemal blisko śmierci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Ale ― Bóg zlitował się mu, nie jego zaś jedynie, ale i mnie, abym nie smutek za smutkiem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był słaby niemal blisko śmierci ale Bóg nad nim zlitował się nie nad nim zaś jedynie ale i nade mną aby nie smutek do smutku miałbym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rzeczywiście zachorował – tak, że bliski był śmierci. Ale Bóg zmiłował się nad nim; a nie tylko nad nim, lecz również nade mną, abym nie miał smutku za smutkiem.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zachorował niemal blisko śmierci. Ale Bóg zlitował się (nad) nim, nie (nad) nim zaś jedynie, ale i (nade) mną, aby nie smutek do smutku miałbym.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był słaby niemal blisko śmierci ale Bóg (nad) nim zlitował się nie (nad) nim zaś jedynie ale i (nade) mną aby nie smutek do smutku miałbym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2024-04-28T18:23:44Z</dcterms:modified>
</cp:coreProperties>
</file>