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3"/>
        <w:gridCol w:w="3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więc go w Panu z wszelką radością, i ― takich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cennych miejscie,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 i takich jako cennych 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zatem w Panu z wszelką radością i miejcie takich (ludzi) w poszanowaniu,*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więc go w Panu z całą radością, i takich (jako) cennych miejcie,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 i takich (jako) cennych miejcie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16:16&lt;/x&gt;; &lt;x&gt;590 5:12-13&lt;/x&gt;; &lt;x&gt;610 5:17&lt;/x&gt;;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2024-04-28T03:15:05Z</dcterms:modified>
</cp:coreProperties>
</file>