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będąc, nie poczytywał za zdobycz uznając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za zdobycz uznał być równym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w tej postaci, co Bóg,* nie poczytywał sobie za zdobycz bycia równym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 postaci Boga będąc, nie (jako) porywanie uznał być równo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(za) zdobycz uznał być równym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&lt;x&gt;500 17:5&lt;/x&gt;;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2024-04-28T00:47:45Z</dcterms:modified>
</cp:coreProperties>
</file>