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6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― Bóg Jego wywyższył i obdarzył Jego ― imieniem ― ponad wszystkie imiona,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wywyższył* i obdarzył** imieniem, które jest ponad wszelkie imię,***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Bóg Go wielce wywyższył i darował Mu imię, (to) ponad wszystko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obdarzył hojnie, ἐχαρίσατο.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Obdarzenie  imieniem to  też nadanie rangi.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1:21&lt;/x&gt;; &lt;x&gt;650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2024-04-27T15:42:37Z</dcterms:modified>
</cp:coreProperties>
</file>