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6"/>
        <w:gridCol w:w="5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ósmego dnia z rodu Izraela plemienia Beniamina Hebrajczyk z Hebrajczyków według Prawa faryzeusz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ósmego dnia,* z rodu Izraela, z plemienia Beniamina, Hebrajczyk z Hebrajczyków,** co do Prawa faryzeusz,***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obrzezaniem ośmiodniowy*, z rodu Izraela, plemienia Beniamina, Hebrajczyk z Hebrajczyków, według Prawa faryzeusz,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ósmego dnia z rodu Izraela plemienia Beniamina Hebrajczyk z Hebrajczyków według Prawa faryzeusz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1:59&lt;/x&gt;; &lt;x&gt;490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23:6&lt;/x&gt;; &lt;x&gt;510 26:6&lt;/x&gt;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ósmym dniu po urodzeniu się chłopca dokonywano obrzezania.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2024-05-07T00:21:50Z</dcterms:modified>
</cp:coreProperties>
</file>