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5"/>
        <w:gridCol w:w="6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cierpieniach* ze względu na was** i ze swojej strony uzupełniam w moim ciele braki udręk Chrystusowych*** **** – za Jego Ciało, którym jest Zgromadzenie*****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raduję się w cierpieniach za was i wyrównuję braki utrapień Pomazańca w ciele mym* za ciało** Jego, którym jest (społeczność) wywołanych,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3:13&lt;/x&gt;; &lt;x&gt;620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tym bardziej Kościół zbliży się do pełni, w im większym stopniu dopełni się na moim ciele to, czego mi jeszcze brak z pełni cierpień, których doznał Chrystus. Ból cierpiących w imię Chrystusa jest ziarnem, z którego wyrasta Kościół (&lt;x&gt;580 4:13&lt;/x&gt;; &lt;x&gt;540 4:12&lt;/x&gt;).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samo o ciele fizycznym (zob 1.22). "wyrównuję braki utrapień Pomazańca w ciele mym za ciało Jego" - nie można tłumaczyć tego zdania tak, jakby brakowało czegoś w zbawczym cierpieniu Chrystusa i trzeba by te braki wypełniać. Przyjmując tę błędną interpretację, należałoby w polskiej wersji nadać taki szyk temu zdaniu: "wyrównuję w ciele mym braki utrapień Pomazańca za ciało Jego". Innego, poprawnego sensu nabiera ono natomiast w takim układzie: "wyrównuję braki w ciele mym utrapień Pomazańca za ciało Jego". Ten dosyć niezręczny układ wyrazów podkreśla brak cierpień Chrystusa w ciele nadawcy listu. Jeśli ktoś, jak na przykład Paweł Apostoł, późno został chrześcijaninem, musi po chrzcie intensywniej uczestniczyć w cierpieniach Chrystusa, by nadrobić wcześniejsze swoje zaniedbania.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metaforycznie o Kościele (zob 1.22).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2024-03-29T05:15:40Z</dcterms:modified>
</cp:coreProperties>
</file>