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jak wielkie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oznajmić, jakie jest bogactwo tej tajemnicy chwalebnej między poganami, która jest Chrystus między wami, nadzieja ona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znajome uczynić bogactwa chwały tej tajemnice między Pogany, która jest Chrystus między wami,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bogactwo chwały tej tajemnicy pośród pogan. Jest nią Chrystus pośród was -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chciał Bóg dać poznać, jak wielkie jest między poganami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Bóg zechciał dać poznać, czym jest bogactwo chwały tej tajemnicy wśród pogan. Jest nią Chrystus w was, nadzieja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zechciał im oznajmić, jakie jest bogactwo chwały tej tajemnicy wśród narodów: jest nią Chrystus pośród 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Bóg zechciał dać do poznania, co [jest] bogactwem chwały zawartej w tej tajemnicy dla pogan. Jest nim Chrystus w was, nadzieja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było, aby jego lud poznał bogactwo i wspaniałość tej tajemnicy, niedostępnej dla pogan; jej treść jest taka: Chrystus w was, to nadzieja przyszłej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co za bogactwo chwały zawiera dla pogan ta tajemnica. Jest nią Chrystus pośród nas,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їм забажав Бог показати, яке багатство слави є в цій таємниці між поганами, - тобто Христос у вас, надія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pośród pogan, którym Bóg zechciał wyjaśnić czym jest bogactwo chwały tej tajemnicy, którą jest w was Chrystus, owa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chciał Bóg wyjawić, jak wielkie jest wśród pogan chwalebne bogactwo Jego tajemnicy. A oto owa tajemnica: Mesjasz jest zjednoczony z wami! W tym tkwi wasza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czym jest chwalebne bogactwo tej świętej tajemnicy wśród narodów. Jest nią Chrystus w jedności z wami, nadzieja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postanowił bowiem objawić wam, poganom, jej wielkie bogactwo i chwałę. A tajemnicą tą jest Chrystus, który żyje w was i obdarza was nadzieją na przyszłą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2024-04-20T08:35:21Z</dcterms:modified>
</cp:coreProperties>
</file>