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9"/>
        <w:gridCol w:w="3064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ujawnił nam waszą miłość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ukazał nam waszą miłość* w Duchu.**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(który)* i ujawniwszy** nam waszą miłość w Duchu.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ujawnił nam waszą miłość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dał nam znać o waszej miłości wypływającej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oznajmił nam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oznajmił nam miłość waszę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nam oznajmił miłość waszę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nam ukazał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doniósł nam o miłości waszej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ukazał nam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 ukazał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nas powiadomił o waszej miłości w Duchu.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przyniósł mi wiadomość o waszej duchowej 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ukazał nam miłość, jaką Duch w was roznieca.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і повідомив нас про вашу духовну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nam wykazał waszą miłość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powiedział nam o miłości, jaką dał wam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nam wyjawił waszą miłość pod względem duchowym.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on opowiedział nam o miłości, którą Duch Święty wlał w wasze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&lt;x&gt;550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miłość w Duchu : chodzi o Jego owoc (&lt;x&gt;550 5:22&lt;/x&gt;; por. &lt;x&gt;520 5:5&lt;/x&gt;), a nie o naturalną dyspozycję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Epafrasa, a nie do Pomazańca.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przedstawiwszy, doniósłszy nam.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2024-04-24T23:24:15Z</dcterms:modified>
</cp:coreProperties>
</file>