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umarliście razem z Pomazańcem z dala od elementów świata dlaczego jak żyjący w świecie jesteście poddani pod postanowienia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 Chrystusem umarliście* dla żywiołów świata,** dlaczego – niczym żyjący w świecie – stosujecie się do nakazów:***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umarliście razem z Pomazańcem z dala od elementów* (tego) świata, dlaczego jak żyjący w świecie trzymacie się postanowień: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Egzegeza biblijna ma trudności z wyjaśnieniem tego wyrazu. Może on oznaczać podstawowe pierwiastki świata: powietrze, wodę, ogień, ziemię, albo podstawowe elementy jakiejś doktryny, bądź też jakiś rodzaj domniemanych duchów. Jak 2.8***.]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umarliście razem z Pomazańcem z dala od elementów świata dlaczego jak żyjący w świecie jesteście poddani pod postanowienia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2024-04-29T11:47:51Z</dcterms:modified>
</cp:coreProperties>
</file>