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9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wszystkim ku zniszczeniu zużyciem według przykazań i nauk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jest do zniszczenia w użyciu* – według przepisów i pouczeń ludzkich.**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jest wszystko ku zniszczeniu zużyciem, według przykazań i nauk ludzi*.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wszystkim ku zniszczeniu zużyciem według przykazań i nauk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29:13&lt;/x&gt;; &lt;x&gt;470 15:9&lt;/x&gt;; &lt;x&gt;630 1:14&lt;/x&gt;; &lt;x&gt;650 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ludzkie nauki i nakazy zabraniają dotykania i kosztowania niektórych na przykład pokarmów, a przecież one z woli Boga przeznaczone są na użytek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2024-04-29T08:48:53Z</dcterms:modified>
</cp:coreProperties>
</file>