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jest słowo wprawdzie mające mądrość w dewocji i pokorze i nieoszczędzaniu ciała nie w szacunku jakimś ku nasyceniu ciała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jest w nich jakieś słowo mądrości,* w bogobojności własnego pomysłu,** w poniżaniu i umartwianiu ciała,*** to brak im jakiejkolwiek wartości – poza dogadzaniem ciału.****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 są* słowo mającymi mądrości** w*** upodobaniu religii****, i uniżoności serca,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***** nieoszczędzaniu ciała******, nie w szacunku jakimś ku napełnieniu ciała.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jest słowo wprawdzie mające mądrość w dewocji i pokorze i nieoszczędzaniu ciała nie w szacunku jakimś ku nasyceniu ciała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 nich tyle mądrości, ile może być w dewocji,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poniżaniu się i umartwianiu ciała, jednak poza poprawianiem samopoczucia nie mają one żadnej wartości.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one pozór mądrości w religijności według własnego upodobania, w poniżaniu siebie i nieoszczędzaniu ciała, jednak nie mają żadnej wartości, służą tylko do nasycenia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mają kształt mądrości w nabożeństwie dobrowolnie obranem i w pokorze, i w niefolgowaniu ciału; wszakże nie mają żadnej wagi, tylko do nasycenia ciała służą.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mają pozór mądrości w zaboboniech i w upokorzeniu, i w niefolgowaniu ciału, nie we czci jakiej, ku nasyceniu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Przepisy te mają pozór mądrości dzięki wymyślonemu kultowi, uniżaniu siebie i surowości - w odnoszeniu się do ciała, nie dzięki jakimś względom dla zadośćuczynienia ciału.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one pozór mądrości w obrzędach wymyślonych przez ludzi, w poniżaniu samego siebie i w umartwianiu ciała, ale nie mają żadnej wartości, gdy chodzi o opanowanie zmysłów.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stwarzają pozory mądrości w wymyślonej przez ludzi pobożności, pokorze i umartwianiu ciała, a nie w jakimś uznaniu potrzeb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wydawać się mogą mądre, bo mówią o religijnym zaangażowaniu, o pokorze, o umartwieniu ciała, ale w rzeczywistości nie mają żadnego znaczenia i służą tylko samozadowoleniu.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 one pozory mądrości z racji upodobania w kulcie, i uniżoności, i surowości dla ciała, zamiast jakiegoś szacunku dla zachowania tego ciała.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Wydają się mądrze uzasadnione z uwagi na egzaltowaną religijność, poniżenie samych siebie oraz przesadną ascezę, ale nie mają żadnej wartości dla opanowania zmysłów.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Przepisy te mają tylko pozory mądrości na skutek czy to przeceniania własnego pomysłu, czy poniżania samego siebie, czy surowego umartwiania ciała, ale nie posiadają żadnego znaczenia dla opanowania żądzy zmysłów.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Воно має вигляд мудрости в самовільній службі, в покорі, в умертвінні тіла, але не має якогось значення, крім хіба насичення тіла.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te zasady, które mają podstawę uczoności w dobrowolnie obranym kulcie, pokorze i bezlitosnym traktowaniu ciała nie mają żadnej wartości, oprócz nasycenia cielesnej natury.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 mają one pozory mądrości, z narzuconymi przez same siebie obrzędami religijnymi, fałszywą pokorą i ascezą, nie mają jednak żadnej zgoła wartości, jeśli idzie o powstrzymanie ludzi przed folgowaniem ich starej naturze.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 te mają wprawdzie pozór mądrości w samowolnie ustanowionej formie oddawania czci i w udawanej pokorze, surowym traktowaniu ciała, ale nie mają żadnej wartości w walce z dogadzaniem ciału.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nakazy mogą z pozoru wydawać się mądre, bo sprawiają, że ludzie uczestniczą w religijnych obrzędach, poniżają się i odmawiają sobie przyjemności. Tak naprawdę nie są one jednak w stanie nikomu pomóc w opanowaniu ludzkich, grzesznych pragnień.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krzta mądrości, jakaś racja.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bogobojność (...) pomysłu, ἐθελοθρησκία.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13:14&lt;/x&gt;; &lt;x&gt;580 2:18&lt;/x&gt;; &lt;x&gt;610 4:3&lt;/x&gt;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(1) poza zaspakajaniem cielesnych ambicji;  (2) Jest  w  nich  tyle  mądrości,  ile może być w dewocji, poniżaniu się i umartwianiu  ciała,  jednak  poza  poprawianiem samopoczucia nie mają one żadnej wartości.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singularis jako orzeczenie podmiotu liczby mnogiej rodzaju nijakiego. Dopuszcza to grecka składnia zgody.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te ludzkie nauki są naukami mającymi słowo mądrości. Przykład ironii.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prawdopodobnie przyczynowe: "z powodu".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Inaczej: "w upodobaniu kultu". Por. 2.18.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"uniżoności serca, i" - inne lekcje: "uniżoności myśli i"; "uniżoności" "w upodobaniu religii i uniżoności".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Wiersz 23 do tego miejsca wypowiadany jest z ironią.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2024-04-29T12:49:38Z</dcterms:modified>
</cp:coreProperties>
</file>