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84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zawarte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wszystkie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wszystkie skarby mądrości i wiedzy są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ukryte są wszystkie skarby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są odsłonięte wszystkie skarby mądrości i 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są ukryte wszystkie skarby mądrości i 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сховані всі скарби премудрости й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oraz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starannie skryte wszelkie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bowiem kryją się niewyczerpane bogactwa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2024-04-29T10:39:49Z</dcterms:modified>
</cp:coreProperties>
</file>