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mówię, aby nikt was oszukiwał sobie* w ujmującym mówieniu**.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aby was nikt nie zwodził podstępnymi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aby was nikt fałszywemi dowodami nie oszukał przez wystawną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aby was nikt nie podszedł przez wyniosłość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by was nikt nie zwodził pozornym dowodzeniem.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mówię, aby was nikt nie zwodził rzekomo słusznymi wywodami.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nikt nie oszukiwał pozornie słusznymi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nikt nie wprowadzał was w błąd pozornym dowodem.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o tym, aby nikt uwodzicielskim gadaniem nie pozbawiał was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o tym, żeby was nikt nie wprowadził w błąd pozornie słusznymi argumentami.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nie dali się zwieść nikomu fałszywymi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це, щоб ніхто вас не ошукав доводами.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nikt nie oszukiwał w przekonującej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po to, aby nikt was nie okpił argumentami brzmiącymi przekonująco, ale tylko pozornie słusznymi.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żeby was nikt nie mamił przekonującymi argumentami.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 nikt nie oszukał was błyskotliwą mową.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16:18&lt;/x&gt;; &lt;x&gt;560 5:6&lt;/x&gt;;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jako orzeczenie zdania zamiarowego. Składniej: "aby nikt was nie oszukiwał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ujmującym mówieniu" - prawdopodobnie instrumentalnie: "ujmującym mówieniem".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2024-04-29T10:23:03Z</dcterms:modified>
</cp:coreProperties>
</file>