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zakorzenieni* i budujący** się w Nim, i umacniający się w wierze, tak jak was nauczono;*** przepełnieni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zakorzenieni* i nadbudowywani** w Nim i umacniani*** wiarą według tego jak zostaliście nauczeni, obfitując w dziękowaniu****.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tak, jak zostaliście nauczeni obfitując w Nim w dziękczynieniu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"zakorzeniwszy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"nadbudowując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"umacniając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"w dziękowaniu": "w niej"; "w niej w dziękowaniu"; "w nim w dziękowaniu".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2024-04-29T10:59:18Z</dcterms:modified>
</cp:coreProperties>
</file>