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1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aby nie ktoś was będzie zniewalającym przez filozofię i pustego oszustwa według przekazu ludzi według elementów świata a nie według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was ktoś nie wziął w niewolę filozofią i pustym oszustwem,* opartym na przekazie ludzi** i na żywiołach świata,*** **** a nie na Chrystusie;*****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Patrzcie, aby nie ktoś was będzie* prowadzącym łup** przez filozofię i puste zwodzenie według przekazu ludzi, według elementów*** świata i nie według Pomazańca;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aby nie ktoś was będzie zniewalającym przez filozofię i pustego oszustwa według przekazu ludzi według elementów świata a nie według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5:6&lt;/x&gt;; &lt;x&gt;610 6:20&lt;/x&gt;; &lt;x&gt;680 3:17&lt;/x&gt;; &lt;x&gt;580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15:2&lt;/x&gt;; &lt;x&gt;550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Żywioły świata, τὰ στοιχεῖα τοῦ κόσμου, to: (1) podstawowe, jak pojmowano, siły przyrody: powietrze, woda, ogień, ziemia; (2) podstawowe zasady lub prawa rządzące światem; (3) główne założenia ówczesnych prądów umysłowych lub przekonania systemów religijnych. Herezja koloseńska mogła łączyć w sobie wymienione elementy i uczyć, że zbawienie, obok wiary w Jezusa, uwarunkowane jest poznaniem tajemnych zasad rządzących światem oraz przestrzeganiem takich rytuałów religijnych, jak: obrzezanie, przepisy dotyczące diety i świąt.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4:3&lt;/x&gt;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1:25&lt;/x&gt;; &lt;x&gt;520 16:18&lt;/x&gt;; &lt;x&gt;580 1:27&lt;/x&gt;; &lt;x&gt;580 2:2&lt;/x&gt;; &lt;x&gt;580 3:4&lt;/x&gt;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indicativus futuri medii. choć według składni zdań zamiarowych powinien tu być coniunctivus.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Składniej cała wypowiedź: "Patrzcie, aby ktoś nie prowadził was jako swój łup".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Egzegeza biblijna ma trudności z wyjaśnieniem tego wyrazu. Może on oznaczać podstawowe pierwiastki świata: powietrze, wodę, ogień, ziemię, albo podstawowe elementy jakiejś doktryny, bądź też jakiś rodzaj domniemanych duchów.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2024-04-29T12:09:16Z</dcterms:modified>
</cp:coreProperties>
</file>