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7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więc jak wybrani Boga święci i którzy są umiłowani głębokie uczucia okazów miłosierdzia dobroć pokorę łagodność cierpliwość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wybrani Boży,* ** święci*** i ukochani,**** przywdziejcie serdeczne współczucie, dobroć,***** pokorę,****** łagodność i cierpliwość,*******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Wdziejcie na siebie więc jako wybrani Boga, święci i umiłowani, serce* litości, łagodność, uniżoność serca**, delikatność, wielkoduszność,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więc jak wybrani Boga święci i którzy są umiłowani głębokie uczucia okazów miłosierdzia dobroć pokorę łagodność cierpliwość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Ludem wybranym był Izrael (&lt;x&gt;50 4:37&lt;/x&gt;). Określenie to odnosi się w tym kontekście do społeczności Kościoła. Wybranie Boże nie tylko nie zwalnia nas od odpowiedzialności za jakość naszego postępowania, ale tym bardziej akcentuje tę odpowiedzialność– mamy postępować zgodnie z powołaniem, tzn. tak jak Chrystus.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22:14&lt;/x&gt;; &lt;x&gt;470 24:22&lt;/x&gt;; &lt;x&gt;500 15:16&lt;/x&gt;; &lt;x&gt;510 13:48&lt;/x&gt;; &lt;x&gt;520 8:28&lt;/x&gt;; &lt;x&gt;520 9:11&lt;/x&gt;; &lt;x&gt;520 11:5&lt;/x&gt;; &lt;x&gt;530 1:27&lt;/x&gt;; &lt;x&gt;560 1:4&lt;/x&gt;; &lt;x&gt;620 2:10&lt;/x&gt;; &lt;x&gt;630 1:1&lt;/x&gt;; &lt;x&gt;660 2:5&lt;/x&gt;; &lt;x&gt;670 1:1-2&lt;/x&gt;; &lt;x&gt;670 2:9&lt;/x&gt;; &lt;x&gt;680 1:10&lt;/x&gt;; &lt;x&gt;730 17:14&lt;/x&gt;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15:9&lt;/x&gt;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dobroć, χρηστότης, lub: uprzejmość, życzliwość.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pokora, ταπεινοφροσύνη : człowiek pokorny to ten, który właściwie ocenia swoją siłę i słabość – i docenia moc Boga.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&lt;x&gt;560 4:2&lt;/x&gt;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"serce" - tu mało precyzyjnie. Chodzi o tę część wnętrzności, która uchodziła za siedzibę litości.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Tu bez ironii o pokorze. Por. 2.18-23.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2024-04-29T05:18:50Z</dcterms:modified>
</cp:coreProperties>
</file>